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4580" w14:textId="0C88CA81" w:rsidR="0005506F" w:rsidRPr="00DC3A05" w:rsidRDefault="00D11E44" w:rsidP="00C7613C">
      <w:pPr>
        <w:pStyle w:val="Heading2"/>
        <w:pBdr>
          <w:top w:val="single" w:sz="8" w:space="1" w:color="727CA3" w:themeColor="accent1"/>
          <w:bottom w:val="single" w:sz="8" w:space="1" w:color="727CA3" w:themeColor="accent1"/>
        </w:pBd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D11E44">
        <w:rPr>
          <w:rFonts w:ascii="Verdana" w:hAnsi="Verdana"/>
          <w:sz w:val="24"/>
          <w:szCs w:val="24"/>
        </w:rPr>
        <w:t>Submission cover letter template text</w:t>
      </w:r>
      <w:r w:rsidR="00DC3A05">
        <w:rPr>
          <w:rFonts w:ascii="Verdana" w:hAnsi="Verdana"/>
          <w:sz w:val="24"/>
          <w:szCs w:val="24"/>
        </w:rPr>
        <w:t xml:space="preserve"> </w:t>
      </w:r>
    </w:p>
    <w:p w14:paraId="093A2957" w14:textId="4165C139" w:rsidR="00B153CC" w:rsidRPr="00D11E44" w:rsidRDefault="00D11E44" w:rsidP="00D11E44">
      <w:pPr>
        <w:spacing w:before="240" w:after="120" w:line="240" w:lineRule="auto"/>
        <w:jc w:val="both"/>
        <w:rPr>
          <w:rFonts w:ascii="Verdana" w:hAnsi="Verdana"/>
          <w:lang w:val="en"/>
        </w:rPr>
      </w:pPr>
      <w:r w:rsidRPr="00D11E44">
        <w:rPr>
          <w:rFonts w:ascii="Verdana" w:hAnsi="Verdana"/>
          <w:lang w:val="en"/>
        </w:rPr>
        <w:t>The following text can be included by authors in their covering letter that accompanies their article when being submitted for consideration by a journal:</w:t>
      </w:r>
    </w:p>
    <w:p w14:paraId="680964E5" w14:textId="77777777" w:rsidR="00D11E44" w:rsidRPr="00D11E44" w:rsidRDefault="00D11E44" w:rsidP="00D11E44">
      <w:pPr>
        <w:spacing w:before="240" w:after="120" w:line="240" w:lineRule="auto"/>
        <w:ind w:left="450"/>
        <w:jc w:val="both"/>
        <w:rPr>
          <w:rFonts w:ascii="Verdana" w:hAnsi="Verdana"/>
          <w:i/>
          <w:color w:val="525A7D" w:themeColor="accent1" w:themeShade="BF"/>
          <w:lang w:val="en"/>
        </w:rPr>
      </w:pPr>
      <w:r w:rsidRPr="00D11E44">
        <w:rPr>
          <w:rFonts w:ascii="Verdana" w:hAnsi="Verdana"/>
          <w:i/>
          <w:color w:val="525A7D" w:themeColor="accent1" w:themeShade="BF"/>
          <w:lang w:val="en"/>
        </w:rPr>
        <w:t xml:space="preserve">As author(s) and original copyright holder(s) of this submission, I/we have applied a Creative Commons Attribution (CC BY) </w:t>
      </w:r>
      <w:proofErr w:type="spellStart"/>
      <w:r w:rsidRPr="00D11E44">
        <w:rPr>
          <w:rFonts w:ascii="Verdana" w:hAnsi="Verdana"/>
          <w:i/>
          <w:color w:val="525A7D" w:themeColor="accent1" w:themeShade="BF"/>
          <w:lang w:val="en"/>
        </w:rPr>
        <w:t>licence</w:t>
      </w:r>
      <w:proofErr w:type="spellEnd"/>
      <w:r w:rsidRPr="00D11E44">
        <w:rPr>
          <w:rFonts w:ascii="Verdana" w:hAnsi="Verdana"/>
          <w:i/>
          <w:color w:val="525A7D" w:themeColor="accent1" w:themeShade="BF"/>
          <w:lang w:val="en"/>
        </w:rPr>
        <w:t xml:space="preserve"> to any Author Accepted Manuscript (AAM) version arising from this submission. If the article is accepted for publication, I/we will make the AAM available without embargo in a repository. Please confirm by return that the author(s) will </w:t>
      </w:r>
      <w:r w:rsidRPr="00D11E44">
        <w:rPr>
          <w:rFonts w:ascii="Verdana" w:hAnsi="Verdana"/>
          <w:b/>
          <w:bCs/>
          <w:i/>
          <w:color w:val="525A7D" w:themeColor="accent1" w:themeShade="BF"/>
          <w:lang w:val="en"/>
        </w:rPr>
        <w:t>NOT</w:t>
      </w:r>
      <w:r w:rsidRPr="00D11E44">
        <w:rPr>
          <w:rFonts w:ascii="Verdana" w:hAnsi="Verdana"/>
          <w:i/>
          <w:color w:val="525A7D" w:themeColor="accent1" w:themeShade="BF"/>
          <w:lang w:val="en"/>
        </w:rPr>
        <w:t xml:space="preserve"> be required to sign a contract that prevents this action. If I/we do not hear from you before DD/MM/YYYY, I/we will seek a different journal that will accept my/our manuscript under these conditions.</w:t>
      </w:r>
    </w:p>
    <w:p w14:paraId="55D13452" w14:textId="554022BB" w:rsidR="00C32C6E" w:rsidRDefault="00C32C6E" w:rsidP="00D11E44">
      <w:pPr>
        <w:spacing w:before="240" w:after="120" w:line="24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-------------------------------------------------------------------------------------------------------</w:t>
      </w:r>
    </w:p>
    <w:p w14:paraId="2550E7E4" w14:textId="3370BA95" w:rsidR="00C72B04" w:rsidRPr="00AD365F" w:rsidRDefault="00D11E44" w:rsidP="00D11E44">
      <w:pPr>
        <w:spacing w:before="240" w:after="120" w:line="240" w:lineRule="auto"/>
        <w:jc w:val="both"/>
        <w:rPr>
          <w:rFonts w:ascii="Verdana" w:hAnsi="Verdana"/>
          <w:i/>
          <w:iCs/>
          <w:lang w:val="en"/>
        </w:rPr>
      </w:pPr>
      <w:r w:rsidRPr="00AD365F">
        <w:rPr>
          <w:rFonts w:ascii="Verdana" w:hAnsi="Verdana"/>
          <w:i/>
          <w:iCs/>
          <w:lang w:val="en"/>
        </w:rPr>
        <w:t xml:space="preserve">Created by </w:t>
      </w:r>
      <w:proofErr w:type="spellStart"/>
      <w:r w:rsidRPr="00AD365F">
        <w:rPr>
          <w:rFonts w:ascii="Verdana" w:hAnsi="Verdana"/>
          <w:i/>
          <w:iCs/>
          <w:lang w:val="en"/>
        </w:rPr>
        <w:t>cOAlition</w:t>
      </w:r>
      <w:proofErr w:type="spellEnd"/>
      <w:r w:rsidRPr="00AD365F">
        <w:rPr>
          <w:rFonts w:ascii="Verdana" w:hAnsi="Verdana"/>
          <w:i/>
          <w:iCs/>
          <w:lang w:val="en"/>
        </w:rPr>
        <w:t xml:space="preserve"> S and released under Public Domain Dedication </w:t>
      </w:r>
      <w:hyperlink r:id="rId14">
        <w:r w:rsidRPr="00AD365F">
          <w:rPr>
            <w:rStyle w:val="Hyperlink"/>
            <w:rFonts w:ascii="Verdana" w:hAnsi="Verdana"/>
            <w:i/>
            <w:iCs/>
            <w:lang w:val="en"/>
          </w:rPr>
          <w:t>CC0</w:t>
        </w:r>
      </w:hyperlink>
      <w:r w:rsidR="008E5F77" w:rsidRPr="00AD365F">
        <w:rPr>
          <w:rFonts w:ascii="Verdana" w:hAnsi="Verdana"/>
          <w:i/>
          <w:iCs/>
          <w:lang w:val="en"/>
        </w:rPr>
        <w:t>.</w:t>
      </w:r>
      <w:r w:rsidRPr="00AD365F">
        <w:rPr>
          <w:rFonts w:ascii="Verdana" w:hAnsi="Verdana"/>
          <w:i/>
          <w:iCs/>
          <w:lang w:val="en"/>
        </w:rPr>
        <w:t xml:space="preserve"> </w:t>
      </w:r>
      <w:r w:rsidR="00C72B04" w:rsidRPr="00AD365F">
        <w:rPr>
          <w:rFonts w:ascii="Verdana" w:hAnsi="Verdana"/>
          <w:i/>
          <w:iCs/>
          <w:lang w:val="en"/>
        </w:rPr>
        <w:t xml:space="preserve">To view a copy of this license, visit </w:t>
      </w:r>
      <w:hyperlink r:id="rId15" w:history="1">
        <w:r w:rsidR="00C72B04" w:rsidRPr="00AD365F">
          <w:rPr>
            <w:rStyle w:val="Hyperlink"/>
            <w:rFonts w:ascii="Verdana" w:hAnsi="Verdana"/>
            <w:i/>
            <w:iCs/>
            <w:lang w:val="en"/>
          </w:rPr>
          <w:t>http://creativecommons.org/publicdomain/zero/1.0</w:t>
        </w:r>
      </w:hyperlink>
    </w:p>
    <w:p w14:paraId="7081A3EA" w14:textId="00CF06FA" w:rsidR="008E5F77" w:rsidRDefault="008E5F77" w:rsidP="00D11E44">
      <w:pPr>
        <w:spacing w:before="240" w:after="120" w:line="240" w:lineRule="auto"/>
        <w:jc w:val="both"/>
        <w:rPr>
          <w:rFonts w:ascii="Verdana" w:hAnsi="Verdana"/>
        </w:rPr>
      </w:pPr>
    </w:p>
    <w:p w14:paraId="214B47AA" w14:textId="77777777" w:rsidR="00C32C6E" w:rsidRPr="00D11E44" w:rsidRDefault="00C32C6E" w:rsidP="00D11E44">
      <w:pPr>
        <w:spacing w:before="240" w:after="120" w:line="240" w:lineRule="auto"/>
        <w:jc w:val="both"/>
        <w:rPr>
          <w:rFonts w:ascii="Verdana" w:hAnsi="Verdana"/>
          <w:lang w:val="en"/>
        </w:rPr>
      </w:pPr>
    </w:p>
    <w:sectPr w:rsidR="00C32C6E" w:rsidRPr="00D11E44" w:rsidSect="00CA1695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C922" w14:textId="77777777" w:rsidR="00C86720" w:rsidRDefault="00C86720">
      <w:pPr>
        <w:spacing w:after="0" w:line="240" w:lineRule="auto"/>
      </w:pPr>
      <w:r>
        <w:separator/>
      </w:r>
    </w:p>
  </w:endnote>
  <w:endnote w:type="continuationSeparator" w:id="0">
    <w:p w14:paraId="0E523D91" w14:textId="77777777" w:rsidR="00C86720" w:rsidRDefault="00C8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2C41" w14:textId="77777777" w:rsidR="00220128" w:rsidRDefault="001C27C1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4C4C5E">
      <w:rPr>
        <w:noProof/>
      </w:rPr>
      <w:fldChar w:fldCharType="begin"/>
    </w:r>
    <w:r w:rsidR="004C4C5E">
      <w:rPr>
        <w:noProof/>
      </w:rPr>
      <w:instrText xml:space="preserve"> PAGE  \* Arabic  \* MERGEFORMAT </w:instrText>
    </w:r>
    <w:r w:rsidR="004C4C5E">
      <w:rPr>
        <w:noProof/>
      </w:rPr>
      <w:fldChar w:fldCharType="separate"/>
    </w:r>
    <w:r>
      <w:rPr>
        <w:noProof/>
      </w:rPr>
      <w:t>1</w:t>
    </w:r>
    <w:r w:rsidR="004C4C5E">
      <w:rPr>
        <w:noProof/>
      </w:rPr>
      <w:fldChar w:fldCharType="end"/>
    </w:r>
  </w:p>
  <w:p w14:paraId="11179B8C" w14:textId="77777777" w:rsidR="00220128" w:rsidRDefault="00220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71DB" w14:textId="77777777" w:rsidR="00C86720" w:rsidRDefault="00C86720">
      <w:pPr>
        <w:spacing w:after="0" w:line="240" w:lineRule="auto"/>
      </w:pPr>
      <w:r>
        <w:separator/>
      </w:r>
    </w:p>
  </w:footnote>
  <w:footnote w:type="continuationSeparator" w:id="0">
    <w:p w14:paraId="2C76C62F" w14:textId="77777777" w:rsidR="00C86720" w:rsidRDefault="00C8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1EC6" w14:textId="77777777" w:rsidR="00220128" w:rsidRDefault="001C27C1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 w:rsidR="002D77F8">
          <w:t>[Type the sender company name]</w:t>
        </w:r>
      </w:sdtContent>
    </w:sdt>
  </w:p>
  <w:p w14:paraId="3F706A45" w14:textId="77777777" w:rsidR="00220128" w:rsidRDefault="00220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11017E8"/>
    <w:multiLevelType w:val="multilevel"/>
    <w:tmpl w:val="8A380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B0D6A76"/>
    <w:multiLevelType w:val="multilevel"/>
    <w:tmpl w:val="EF6EF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evenAndOddHeaders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yNDWxMDIwNLM0srBU0lEKTi0uzszPAykwrAUATeBk5iwAAAA="/>
  </w:docVars>
  <w:rsids>
    <w:rsidRoot w:val="0005506F"/>
    <w:rsid w:val="00006B1E"/>
    <w:rsid w:val="0005506F"/>
    <w:rsid w:val="000E3FD0"/>
    <w:rsid w:val="001C27C1"/>
    <w:rsid w:val="001E3BCD"/>
    <w:rsid w:val="00220128"/>
    <w:rsid w:val="00230057"/>
    <w:rsid w:val="00244351"/>
    <w:rsid w:val="0026202D"/>
    <w:rsid w:val="0026663C"/>
    <w:rsid w:val="00274D17"/>
    <w:rsid w:val="002D086F"/>
    <w:rsid w:val="002D35FC"/>
    <w:rsid w:val="002D5350"/>
    <w:rsid w:val="002D77F8"/>
    <w:rsid w:val="002E2827"/>
    <w:rsid w:val="00300B7E"/>
    <w:rsid w:val="00302946"/>
    <w:rsid w:val="003377A5"/>
    <w:rsid w:val="003453E8"/>
    <w:rsid w:val="00346FD6"/>
    <w:rsid w:val="00353126"/>
    <w:rsid w:val="003808EA"/>
    <w:rsid w:val="003811C8"/>
    <w:rsid w:val="003C4593"/>
    <w:rsid w:val="003D6F54"/>
    <w:rsid w:val="003E77B5"/>
    <w:rsid w:val="004152C3"/>
    <w:rsid w:val="00445150"/>
    <w:rsid w:val="00456780"/>
    <w:rsid w:val="00471569"/>
    <w:rsid w:val="00486DBC"/>
    <w:rsid w:val="004C4C5E"/>
    <w:rsid w:val="004C796B"/>
    <w:rsid w:val="004D4513"/>
    <w:rsid w:val="00551028"/>
    <w:rsid w:val="005921C9"/>
    <w:rsid w:val="005D5805"/>
    <w:rsid w:val="005D6A45"/>
    <w:rsid w:val="005D6F90"/>
    <w:rsid w:val="00600251"/>
    <w:rsid w:val="0064133B"/>
    <w:rsid w:val="00641479"/>
    <w:rsid w:val="0065452C"/>
    <w:rsid w:val="006D5B16"/>
    <w:rsid w:val="00703F41"/>
    <w:rsid w:val="00704CA6"/>
    <w:rsid w:val="00753F62"/>
    <w:rsid w:val="00770368"/>
    <w:rsid w:val="00786890"/>
    <w:rsid w:val="007A6DBE"/>
    <w:rsid w:val="007D2950"/>
    <w:rsid w:val="00833463"/>
    <w:rsid w:val="0083443E"/>
    <w:rsid w:val="008460D3"/>
    <w:rsid w:val="00846C26"/>
    <w:rsid w:val="00857911"/>
    <w:rsid w:val="008715DE"/>
    <w:rsid w:val="00883969"/>
    <w:rsid w:val="00897B37"/>
    <w:rsid w:val="008A328E"/>
    <w:rsid w:val="008C38EB"/>
    <w:rsid w:val="008C5C35"/>
    <w:rsid w:val="008D2F92"/>
    <w:rsid w:val="008D7BB6"/>
    <w:rsid w:val="008E5F77"/>
    <w:rsid w:val="00910657"/>
    <w:rsid w:val="00946E69"/>
    <w:rsid w:val="00982052"/>
    <w:rsid w:val="009C2B06"/>
    <w:rsid w:val="00A56CD1"/>
    <w:rsid w:val="00A864CC"/>
    <w:rsid w:val="00AA3CDF"/>
    <w:rsid w:val="00AA3EDB"/>
    <w:rsid w:val="00AD2A1D"/>
    <w:rsid w:val="00AD365F"/>
    <w:rsid w:val="00B117E7"/>
    <w:rsid w:val="00B153CC"/>
    <w:rsid w:val="00B40084"/>
    <w:rsid w:val="00C15557"/>
    <w:rsid w:val="00C32C6E"/>
    <w:rsid w:val="00C72532"/>
    <w:rsid w:val="00C72B04"/>
    <w:rsid w:val="00C7613C"/>
    <w:rsid w:val="00C801B4"/>
    <w:rsid w:val="00C860EA"/>
    <w:rsid w:val="00C86720"/>
    <w:rsid w:val="00CA1695"/>
    <w:rsid w:val="00CA543C"/>
    <w:rsid w:val="00CE196D"/>
    <w:rsid w:val="00CE1A88"/>
    <w:rsid w:val="00D11E44"/>
    <w:rsid w:val="00D44343"/>
    <w:rsid w:val="00D8076D"/>
    <w:rsid w:val="00D84375"/>
    <w:rsid w:val="00DA4C29"/>
    <w:rsid w:val="00DC3A05"/>
    <w:rsid w:val="00DD1052"/>
    <w:rsid w:val="00DD60AB"/>
    <w:rsid w:val="00E05761"/>
    <w:rsid w:val="00E14C33"/>
    <w:rsid w:val="00E20C94"/>
    <w:rsid w:val="00E46E3E"/>
    <w:rsid w:val="00E637B1"/>
    <w:rsid w:val="00E655AF"/>
    <w:rsid w:val="00EA7C3D"/>
    <w:rsid w:val="00ED465D"/>
    <w:rsid w:val="00F00C39"/>
    <w:rsid w:val="00F16D01"/>
    <w:rsid w:val="00F611F7"/>
    <w:rsid w:val="00F70A44"/>
    <w:rsid w:val="00FA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423840"/>
  <w15:docId w15:val="{0D525406-8E68-4F31-A0FE-CCDBD37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43"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A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A1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A1695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695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rsid w:val="00CA16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CA1695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rsid w:val="00CA1695"/>
    <w:pPr>
      <w:spacing w:before="240" w:after="0"/>
      <w:ind w:right="4320"/>
    </w:pPr>
  </w:style>
  <w:style w:type="character" w:customStyle="1" w:styleId="ClosingChar">
    <w:name w:val="Closing Char"/>
    <w:basedOn w:val="DefaultParagraphFont"/>
    <w:link w:val="Closing"/>
    <w:uiPriority w:val="7"/>
    <w:rsid w:val="00CA1695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2D77F8"/>
    <w:pPr>
      <w:spacing w:before="200" w:after="200" w:line="276" w:lineRule="auto"/>
      <w:contextualSpacing/>
    </w:pPr>
    <w:rPr>
      <w:rFonts w:asciiTheme="majorHAnsi" w:hAnsiTheme="majorHAnsi"/>
      <w:color w:val="3E5D78" w:themeColor="accent2" w:themeShade="80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D44343"/>
    <w:pPr>
      <w:spacing w:before="6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D44343"/>
    <w:rPr>
      <w:b/>
      <w:sz w:val="20"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2D77F8"/>
    <w:pPr>
      <w:spacing w:before="200" w:after="200" w:line="276" w:lineRule="auto"/>
      <w:contextualSpacing/>
      <w:jc w:val="right"/>
    </w:pPr>
    <w:rPr>
      <w:rFonts w:asciiTheme="majorHAnsi" w:hAnsiTheme="majorHAnsi"/>
      <w:color w:val="3E5D78" w:themeColor="accent2" w:themeShade="80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rsid w:val="00CA1695"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sid w:val="00CA1695"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sid w:val="002D77F8"/>
    <w:rPr>
      <w:rFonts w:asciiTheme="majorHAnsi" w:hAnsiTheme="majorHAnsi"/>
      <w:color w:val="3E5D78" w:themeColor="accent2" w:themeShade="80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sid w:val="00CA1695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sid w:val="002D77F8"/>
    <w:rPr>
      <w:rFonts w:asciiTheme="majorHAnsi" w:hAnsiTheme="majorHAnsi"/>
      <w:color w:val="3E5D78" w:themeColor="accent2" w:themeShade="80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sid w:val="00CA1695"/>
    <w:rPr>
      <w:rFonts w:asciiTheme="majorHAnsi" w:hAnsiTheme="majorHAnsi"/>
      <w:b/>
      <w:color w:val="525A7D" w:themeColor="accent1" w:themeShade="BF"/>
      <w:sz w:val="20"/>
      <w:lang w:bidi="ar-SA"/>
    </w:rPr>
  </w:style>
  <w:style w:type="character" w:styleId="PlaceholderText">
    <w:name w:val="Placeholder Text"/>
    <w:basedOn w:val="DefaultParagraphFont"/>
    <w:uiPriority w:val="99"/>
    <w:unhideWhenUsed/>
    <w:rsid w:val="00CA1695"/>
    <w:rPr>
      <w:color w:val="808080"/>
    </w:rPr>
  </w:style>
  <w:style w:type="paragraph" w:customStyle="1" w:styleId="SenderNameatSignature">
    <w:name w:val="Sender Name (at Signature)"/>
    <w:basedOn w:val="NoSpacing"/>
    <w:uiPriority w:val="7"/>
    <w:rsid w:val="002D77F8"/>
    <w:pPr>
      <w:pBdr>
        <w:top w:val="single" w:sz="4" w:space="1" w:color="727CA3" w:themeColor="accent1"/>
      </w:pBdr>
      <w:ind w:right="4320"/>
    </w:pPr>
    <w:rPr>
      <w:b/>
      <w:color w:val="525A7D" w:themeColor="accent1" w:themeShade="BF"/>
    </w:rPr>
  </w:style>
  <w:style w:type="paragraph" w:styleId="Signature">
    <w:name w:val="Signature"/>
    <w:basedOn w:val="Normal"/>
    <w:link w:val="SignatureChar"/>
    <w:uiPriority w:val="99"/>
    <w:unhideWhenUsed/>
    <w:rsid w:val="00CA1695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sid w:val="00CA1695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95"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sid w:val="00CA1695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1695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sid w:val="00CA1695"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695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A1695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695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695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695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CA1695"/>
    <w:rPr>
      <w:color w:val="638BAD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A1695"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695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695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sid w:val="00CA1695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rsid w:val="00CA1695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CA1695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rsid w:val="00CA1695"/>
    <w:pPr>
      <w:numPr>
        <w:numId w:val="1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rsid w:val="00CA1695"/>
    <w:pPr>
      <w:numPr>
        <w:numId w:val="13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rsid w:val="00CA1695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rsid w:val="00CA1695"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1695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A1695"/>
    <w:rPr>
      <w:i/>
      <w:iCs/>
      <w:color w:val="000000" w:themeColor="text1"/>
    </w:rPr>
  </w:style>
  <w:style w:type="character" w:styleId="Strong">
    <w:name w:val="Strong"/>
    <w:uiPriority w:val="22"/>
    <w:qFormat/>
    <w:rsid w:val="00CA1695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CA1695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1695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CA1695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CA1695"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rsid w:val="00CA1695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A1695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unhideWhenUsed/>
    <w:qFormat/>
    <w:rsid w:val="002D77F8"/>
    <w:pPr>
      <w:pBdr>
        <w:bottom w:val="dashed" w:sz="4" w:space="18" w:color="7F7F7F" w:themeColor="text1" w:themeTint="80"/>
      </w:pBdr>
      <w:spacing w:line="396" w:lineRule="auto"/>
    </w:pPr>
    <w:rPr>
      <w:color w:val="595959" w:themeColor="text1" w:themeTint="A6"/>
    </w:rPr>
  </w:style>
  <w:style w:type="paragraph" w:customStyle="1" w:styleId="FooterLeft">
    <w:name w:val="Footer Left"/>
    <w:basedOn w:val="Normal"/>
    <w:next w:val="Normal"/>
    <w:uiPriority w:val="35"/>
    <w:unhideWhenUsed/>
    <w:qFormat/>
    <w:rsid w:val="002D77F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595959" w:themeColor="text1" w:themeTint="A6"/>
      <w:szCs w:val="18"/>
    </w:rPr>
  </w:style>
  <w:style w:type="paragraph" w:customStyle="1" w:styleId="FooterRight">
    <w:name w:val="Footer Right"/>
    <w:basedOn w:val="Footer"/>
    <w:uiPriority w:val="35"/>
    <w:unhideWhenUsed/>
    <w:qFormat/>
    <w:rsid w:val="002D77F8"/>
    <w:pPr>
      <w:pBdr>
        <w:top w:val="dashed" w:sz="4" w:space="18" w:color="7F7F7F"/>
      </w:pBdr>
      <w:jc w:val="right"/>
    </w:pPr>
    <w:rPr>
      <w:color w:val="595959" w:themeColor="text1" w:themeTint="A6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2D77F8"/>
    <w:pPr>
      <w:pBdr>
        <w:bottom w:val="dashed" w:sz="4" w:space="18" w:color="7F7F7F"/>
      </w:pBdr>
      <w:jc w:val="right"/>
    </w:pPr>
    <w:rPr>
      <w:color w:val="595959" w:themeColor="text1" w:themeTint="A6"/>
    </w:rPr>
  </w:style>
  <w:style w:type="paragraph" w:customStyle="1" w:styleId="SendersAddress">
    <w:name w:val="Sender's Address"/>
    <w:basedOn w:val="NoSpacing"/>
    <w:uiPriority w:val="2"/>
    <w:qFormat/>
    <w:rsid w:val="002D77F8"/>
    <w:pPr>
      <w:spacing w:before="200" w:line="276" w:lineRule="auto"/>
      <w:contextualSpacing/>
      <w:jc w:val="right"/>
    </w:pPr>
    <w:rPr>
      <w:rFonts w:eastAsiaTheme="minorHAnsi" w:cs="Times New Roman"/>
      <w:color w:val="3E5D78" w:themeColor="accent2" w:themeShade="80"/>
      <w:sz w:val="18"/>
      <w:szCs w:val="18"/>
      <w:lang w:eastAsia="ja-JP"/>
    </w:rPr>
  </w:style>
  <w:style w:type="paragraph" w:customStyle="1" w:styleId="RecipientsName">
    <w:name w:val="Recipient's Name"/>
    <w:basedOn w:val="NoSpacing"/>
    <w:uiPriority w:val="1"/>
    <w:qFormat/>
    <w:rsid w:val="00CA1695"/>
    <w:pPr>
      <w:jc w:val="right"/>
    </w:pPr>
    <w:rPr>
      <w:rFonts w:asciiTheme="majorHAnsi" w:eastAsiaTheme="minorHAnsi" w:hAnsiTheme="majorHAnsi" w:cs="Times New Roman"/>
      <w:noProof/>
      <w:color w:val="525A7D" w:themeColor="accent1" w:themeShade="BF"/>
      <w:sz w:val="36"/>
      <w:szCs w:val="36"/>
      <w:lang w:eastAsia="ja-JP"/>
    </w:rPr>
  </w:style>
  <w:style w:type="paragraph" w:customStyle="1" w:styleId="HeaderFirstPage">
    <w:name w:val="Header First Page"/>
    <w:basedOn w:val="Header"/>
    <w:qFormat/>
    <w:rsid w:val="002D77F8"/>
    <w:pPr>
      <w:pBdr>
        <w:bottom w:val="dashed" w:sz="4" w:space="18" w:color="7F7F7F"/>
      </w:pBdr>
      <w:spacing w:line="396" w:lineRule="auto"/>
    </w:pPr>
    <w:rPr>
      <w:rFonts w:eastAsiaTheme="minorHAnsi" w:cs="Times New Roman"/>
      <w:color w:val="595959" w:themeColor="text1" w:themeTint="A6"/>
      <w:szCs w:val="20"/>
      <w:lang w:eastAsia="ja-JP"/>
    </w:rPr>
  </w:style>
  <w:style w:type="paragraph" w:customStyle="1" w:styleId="DateText">
    <w:name w:val="Date Text"/>
    <w:basedOn w:val="Normal"/>
    <w:uiPriority w:val="35"/>
    <w:rsid w:val="00CA1695"/>
    <w:pPr>
      <w:spacing w:after="0"/>
      <w:contextualSpacing/>
    </w:pPr>
    <w:rPr>
      <w:rFonts w:eastAsiaTheme="minorHAnsi" w:cs="Times New Roman"/>
      <w:color w:val="000000" w:themeColor="text1"/>
      <w:sz w:val="22"/>
      <w:szCs w:val="20"/>
      <w:lang w:eastAsia="ja-JP" w:bidi="he-I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66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663C"/>
    <w:rPr>
      <w:rFonts w:ascii="Arial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66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663C"/>
    <w:rPr>
      <w:rFonts w:ascii="Arial" w:hAnsi="Arial" w:cs="Arial"/>
      <w:vanish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C860EA"/>
    <w:pPr>
      <w:spacing w:after="0" w:line="240" w:lineRule="auto"/>
    </w:pPr>
    <w:rPr>
      <w:sz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1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creativecommons.org/publicdomain/zero/1.0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creativecommons.org/publicdomain/zero/1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kar\AppData\Roaming\Microsoft\Templates\Letter%20(Origin%20them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Custom 1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638BAD"/>
      </a:hlink>
      <a:folHlink>
        <a:srgbClr val="638BAD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Letter (Origin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Letter (Origin theme)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273599</Value>
      <Value>1281967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2009-05-30T21:54:50+00:00</AssetStart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in the box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733025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TP010192752</AssetId>
    <TPApplication xmlns="4873beb7-5857-4685-be1f-d57550cc96cc">Word</TPApplication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529502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CCCE37-6FAD-4954-ADD9-E4BFAE3B6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462E0-BC0E-433A-8923-299C2F64EC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486B412C-B9E9-40D5-934C-B7DF82A29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7.xml><?xml version="1.0" encoding="utf-8"?>
<ds:datastoreItem xmlns:ds="http://schemas.openxmlformats.org/officeDocument/2006/customXml" ds:itemID="{810CFE24-42B3-4B1D-A069-FF5B7022F7B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(Origin theme)</Template>
  <TotalTime>3</TotalTime>
  <Pages>1</Pages>
  <Words>174</Words>
  <Characters>992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2022-03-08T22:20:00Z</dcterms:created>
  <dcterms:modified xsi:type="dcterms:W3CDTF">2022-03-09T07:13:00Z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ImageGenCounter">
    <vt:lpwstr>0</vt:lpwstr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448;#zwd140;#79;#tpl120;#95;#zwd120</vt:lpwstr>
  </property>
  <property fmtid="{D5CDD505-2E9C-101B-9397-08002B2CF9AE}" pid="10" name="PolicheckCounter">
    <vt:lpwstr>0</vt:lpwstr>
  </property>
  <property fmtid="{D5CDD505-2E9C-101B-9397-08002B2CF9AE}" pid="11" name="APTrustLevel">
    <vt:r8>1</vt:r8>
  </property>
</Properties>
</file>