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4580" w14:textId="2B1D7EAA" w:rsidR="0005506F" w:rsidRPr="00DC3A05" w:rsidRDefault="0005506F" w:rsidP="00C7613C">
      <w:pPr>
        <w:pStyle w:val="Heading2"/>
        <w:pBdr>
          <w:top w:val="single" w:sz="8" w:space="1" w:color="727CA3" w:themeColor="accent1"/>
          <w:bottom w:val="single" w:sz="8" w:space="1" w:color="727CA3" w:themeColor="accent1"/>
        </w:pBd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bookmarkStart w:id="0" w:name="_9rczj97vsxum" w:colFirst="0" w:colLast="0"/>
      <w:bookmarkEnd w:id="0"/>
      <w:r w:rsidRPr="00DC3A05">
        <w:rPr>
          <w:rFonts w:ascii="Verdana" w:hAnsi="Verdana"/>
          <w:sz w:val="24"/>
          <w:szCs w:val="24"/>
        </w:rPr>
        <w:t xml:space="preserve">Pre-submission </w:t>
      </w:r>
      <w:r w:rsidR="00F506C6">
        <w:rPr>
          <w:rFonts w:ascii="Verdana" w:hAnsi="Verdana"/>
          <w:sz w:val="24"/>
          <w:szCs w:val="24"/>
        </w:rPr>
        <w:t>letter</w:t>
      </w:r>
      <w:r w:rsidRPr="00DC3A05">
        <w:rPr>
          <w:rFonts w:ascii="Verdana" w:hAnsi="Verdana"/>
          <w:sz w:val="24"/>
          <w:szCs w:val="24"/>
        </w:rPr>
        <w:t xml:space="preserve"> to Journal/Publisher</w:t>
      </w:r>
      <w:r w:rsidR="00DC3A05">
        <w:rPr>
          <w:rFonts w:ascii="Verdana" w:hAnsi="Verdana"/>
          <w:sz w:val="24"/>
          <w:szCs w:val="24"/>
        </w:rPr>
        <w:t xml:space="preserve"> </w:t>
      </w:r>
      <w:r w:rsidR="0065452C">
        <w:rPr>
          <w:rFonts w:ascii="Verdana" w:hAnsi="Verdana"/>
          <w:sz w:val="24"/>
          <w:szCs w:val="24"/>
        </w:rPr>
        <w:t>–</w:t>
      </w:r>
      <w:r w:rsidR="003D6F54">
        <w:rPr>
          <w:rFonts w:ascii="Verdana" w:hAnsi="Verdana"/>
          <w:sz w:val="24"/>
          <w:szCs w:val="24"/>
        </w:rPr>
        <w:t xml:space="preserve"> </w:t>
      </w:r>
      <w:r w:rsidR="002959E5">
        <w:rPr>
          <w:rFonts w:ascii="Verdana" w:hAnsi="Verdana"/>
          <w:sz w:val="24"/>
          <w:szCs w:val="24"/>
        </w:rPr>
        <w:t>t</w:t>
      </w:r>
      <w:r w:rsidR="00F506C6">
        <w:rPr>
          <w:rFonts w:ascii="Verdana" w:hAnsi="Verdana"/>
          <w:sz w:val="24"/>
          <w:szCs w:val="24"/>
        </w:rPr>
        <w:t>emplate</w:t>
      </w:r>
      <w:r w:rsidR="002959E5">
        <w:rPr>
          <w:rFonts w:ascii="Verdana" w:hAnsi="Verdana"/>
          <w:sz w:val="24"/>
          <w:szCs w:val="24"/>
        </w:rPr>
        <w:t xml:space="preserve"> text</w:t>
      </w:r>
    </w:p>
    <w:p w14:paraId="1A7F16B8" w14:textId="4532B03C" w:rsidR="005921C9" w:rsidRPr="00DC3A05" w:rsidRDefault="005921C9" w:rsidP="00C7613C">
      <w:pPr>
        <w:pStyle w:val="Salutation"/>
        <w:spacing w:before="360" w:after="240"/>
        <w:jc w:val="both"/>
        <w:rPr>
          <w:rFonts w:ascii="Verdana" w:hAnsi="Verdana"/>
          <w:lang w:val="en"/>
        </w:rPr>
      </w:pPr>
      <w:r w:rsidRPr="00DC3A05">
        <w:rPr>
          <w:rFonts w:ascii="Verdana" w:hAnsi="Verdana"/>
          <w:lang w:val="en"/>
        </w:rPr>
        <w:t>Dear Journal editor/publisher</w:t>
      </w:r>
      <w:r w:rsidR="00300B7E" w:rsidRPr="00DC3A05">
        <w:rPr>
          <w:rFonts w:ascii="Verdana" w:hAnsi="Verdana"/>
          <w:lang w:val="en"/>
        </w:rPr>
        <w:t>,</w:t>
      </w:r>
    </w:p>
    <w:p w14:paraId="48144945" w14:textId="6921461F" w:rsidR="0005506F" w:rsidRPr="0005506F" w:rsidRDefault="0005506F" w:rsidP="0095236B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005506F">
        <w:rPr>
          <w:rFonts w:ascii="Verdana" w:hAnsi="Verdana"/>
          <w:lang w:val="en"/>
        </w:rPr>
        <w:t xml:space="preserve">I am/We are considering submitting a research article manuscript to </w:t>
      </w:r>
      <w:r w:rsidR="00006B1E">
        <w:rPr>
          <w:rFonts w:ascii="Verdana" w:hAnsi="Verdana"/>
          <w:highlight w:val="lightGray"/>
          <w:lang w:val="en"/>
        </w:rPr>
        <w:t>[</w:t>
      </w:r>
      <w:r w:rsidRPr="0005506F">
        <w:rPr>
          <w:rFonts w:ascii="Verdana" w:hAnsi="Verdana"/>
          <w:highlight w:val="lightGray"/>
          <w:lang w:val="en"/>
        </w:rPr>
        <w:t>NAME OF JOURNAL</w:t>
      </w:r>
      <w:r w:rsidR="00006B1E">
        <w:rPr>
          <w:rFonts w:ascii="Verdana" w:hAnsi="Verdana"/>
          <w:highlight w:val="lightGray"/>
          <w:lang w:val="en"/>
        </w:rPr>
        <w:t>]</w:t>
      </w:r>
      <w:r w:rsidRPr="0005506F">
        <w:rPr>
          <w:rFonts w:ascii="Verdana" w:hAnsi="Verdana"/>
          <w:lang w:val="en"/>
        </w:rPr>
        <w:t xml:space="preserve"> for consideration for publication. </w:t>
      </w:r>
      <w:r w:rsidR="00600251" w:rsidRPr="0005506F">
        <w:rPr>
          <w:rFonts w:ascii="Verdana" w:hAnsi="Verdana"/>
          <w:lang w:val="en"/>
        </w:rPr>
        <w:t>[If relevant</w:t>
      </w:r>
      <w:r w:rsidR="00846C26">
        <w:rPr>
          <w:rFonts w:ascii="Verdana" w:hAnsi="Verdana"/>
          <w:lang w:val="en"/>
        </w:rPr>
        <w:t>:</w:t>
      </w:r>
      <w:r w:rsidR="00600251" w:rsidRPr="0005506F">
        <w:rPr>
          <w:rFonts w:ascii="Verdana" w:hAnsi="Verdana"/>
          <w:lang w:val="en"/>
        </w:rPr>
        <w:t xml:space="preserve"> My/Our research is funded by </w:t>
      </w:r>
      <w:r w:rsidR="00600251" w:rsidRPr="003D6F54">
        <w:rPr>
          <w:rFonts w:ascii="Verdana" w:hAnsi="Verdana"/>
          <w:highlight w:val="lightGray"/>
          <w:lang w:val="en"/>
        </w:rPr>
        <w:t>[</w:t>
      </w:r>
      <w:r w:rsidR="00600251" w:rsidRPr="0005506F">
        <w:rPr>
          <w:rFonts w:ascii="Verdana" w:hAnsi="Verdana"/>
          <w:highlight w:val="lightGray"/>
          <w:lang w:val="en"/>
        </w:rPr>
        <w:t>FUNDER</w:t>
      </w:r>
      <w:r w:rsidR="003D6F54" w:rsidRPr="003D6F54">
        <w:rPr>
          <w:rFonts w:ascii="Verdana" w:hAnsi="Verdana"/>
          <w:highlight w:val="lightGray"/>
          <w:lang w:val="en"/>
        </w:rPr>
        <w:t>’S NAME</w:t>
      </w:r>
      <w:r w:rsidR="00600251" w:rsidRPr="0005506F">
        <w:rPr>
          <w:rFonts w:ascii="Verdana" w:hAnsi="Verdana"/>
          <w:highlight w:val="lightGray"/>
          <w:lang w:val="en"/>
        </w:rPr>
        <w:t>]</w:t>
      </w:r>
      <w:r w:rsidR="003D6F54">
        <w:rPr>
          <w:rFonts w:ascii="Verdana" w:hAnsi="Verdana"/>
          <w:lang w:val="en"/>
        </w:rPr>
        <w:t>.</w:t>
      </w:r>
    </w:p>
    <w:p w14:paraId="6E1DE4F9" w14:textId="585AA098" w:rsidR="0005506F" w:rsidRPr="0005506F" w:rsidRDefault="0005506F" w:rsidP="0095236B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005506F">
        <w:rPr>
          <w:rFonts w:ascii="Verdana" w:hAnsi="Verdana"/>
          <w:lang w:val="en"/>
        </w:rPr>
        <w:t>As author(s) and original copyright holder(s) of the manuscript, I/we will retain sufficient rights to use my/our Author’s Accepted Manuscript (AAM) as I/we choose. As such, my/our submitted manuscript will contain the following statement to notify the publisher of this prior licence:</w:t>
      </w:r>
    </w:p>
    <w:p w14:paraId="3BA91965" w14:textId="0A39FAB6" w:rsidR="0005506F" w:rsidRPr="0005506F" w:rsidRDefault="0005506F" w:rsidP="0095236B">
      <w:pPr>
        <w:spacing w:before="160" w:after="120" w:line="240" w:lineRule="auto"/>
        <w:ind w:left="450"/>
        <w:jc w:val="both"/>
        <w:rPr>
          <w:rFonts w:ascii="Verdana" w:hAnsi="Verdana"/>
          <w:i/>
          <w:color w:val="525A7D" w:themeColor="accent1" w:themeShade="BF"/>
          <w:lang w:val="en"/>
        </w:rPr>
      </w:pPr>
      <w:r w:rsidRPr="0005506F">
        <w:rPr>
          <w:rFonts w:ascii="Verdana" w:hAnsi="Verdana"/>
          <w:i/>
          <w:color w:val="525A7D" w:themeColor="accent1" w:themeShade="BF"/>
          <w:lang w:val="en"/>
        </w:rPr>
        <w:t>“For the purpose of open access</w:t>
      </w:r>
      <w:r w:rsidR="007D2950">
        <w:rPr>
          <w:rFonts w:ascii="Verdana" w:hAnsi="Verdana"/>
          <w:i/>
          <w:color w:val="525A7D" w:themeColor="accent1" w:themeShade="BF"/>
          <w:lang w:val="en"/>
        </w:rPr>
        <w:t>,</w:t>
      </w:r>
      <w:r w:rsidRPr="0005506F">
        <w:rPr>
          <w:rFonts w:ascii="Verdana" w:hAnsi="Verdana"/>
          <w:i/>
          <w:color w:val="525A7D" w:themeColor="accent1" w:themeShade="BF"/>
          <w:lang w:val="en"/>
        </w:rPr>
        <w:t xml:space="preserve"> a CC BY public copyright licence is applied to any AAM arising from this submission”</w:t>
      </w:r>
      <w:r w:rsidR="00E637B1" w:rsidRPr="00C7613C">
        <w:rPr>
          <w:rFonts w:ascii="Verdana" w:hAnsi="Verdana"/>
          <w:i/>
          <w:color w:val="525A7D" w:themeColor="accent1" w:themeShade="BF"/>
          <w:lang w:val="en"/>
        </w:rPr>
        <w:t>.</w:t>
      </w:r>
    </w:p>
    <w:p w14:paraId="71D0A15E" w14:textId="0AB44325" w:rsidR="0005506F" w:rsidRPr="0005506F" w:rsidRDefault="0005506F" w:rsidP="0095236B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005506F">
        <w:rPr>
          <w:rFonts w:ascii="Verdana" w:hAnsi="Verdana"/>
          <w:lang w:val="en"/>
        </w:rPr>
        <w:t>I/we will apply a CC BY licence to my/our accepted manuscript and will make it freely available without embargo.</w:t>
      </w:r>
    </w:p>
    <w:p w14:paraId="7C3CB14D" w14:textId="27CFDD88" w:rsidR="0005506F" w:rsidRPr="0005506F" w:rsidRDefault="0005506F" w:rsidP="0095236B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005506F">
        <w:rPr>
          <w:rFonts w:ascii="Verdana" w:hAnsi="Verdana"/>
          <w:lang w:val="en"/>
        </w:rPr>
        <w:t>To ensure that these conditions are fully understood, I/we would welcome responses to the two questions posed below.</w:t>
      </w:r>
    </w:p>
    <w:p w14:paraId="103D93E5" w14:textId="64D408B7" w:rsidR="005D6F90" w:rsidRDefault="0005506F" w:rsidP="0095236B">
      <w:pPr>
        <w:numPr>
          <w:ilvl w:val="0"/>
          <w:numId w:val="17"/>
        </w:numPr>
        <w:spacing w:before="160" w:after="120" w:line="240" w:lineRule="auto"/>
        <w:ind w:left="360"/>
        <w:jc w:val="both"/>
        <w:rPr>
          <w:rFonts w:ascii="Verdana" w:hAnsi="Verdana"/>
          <w:lang w:val="en"/>
        </w:rPr>
      </w:pPr>
      <w:r w:rsidRPr="0005506F">
        <w:rPr>
          <w:rFonts w:ascii="Verdana" w:hAnsi="Verdana"/>
          <w:lang w:val="en"/>
        </w:rPr>
        <w:t>Will the</w:t>
      </w:r>
      <w:r w:rsidR="002D086F">
        <w:rPr>
          <w:rFonts w:ascii="Verdana" w:hAnsi="Verdana"/>
          <w:lang w:val="en"/>
        </w:rPr>
        <w:t xml:space="preserve"> </w:t>
      </w:r>
      <w:r w:rsidR="00F70A44">
        <w:rPr>
          <w:rFonts w:ascii="Verdana" w:hAnsi="Verdana"/>
          <w:highlight w:val="lightGray"/>
          <w:lang w:val="en"/>
        </w:rPr>
        <w:t>[</w:t>
      </w:r>
      <w:r w:rsidR="00F70A44" w:rsidRPr="0005506F">
        <w:rPr>
          <w:rFonts w:ascii="Verdana" w:hAnsi="Verdana"/>
          <w:highlight w:val="lightGray"/>
          <w:lang w:val="en"/>
        </w:rPr>
        <w:t>NAME OF JOURNAL</w:t>
      </w:r>
      <w:r w:rsidR="00F70A44">
        <w:rPr>
          <w:rFonts w:ascii="Verdana" w:hAnsi="Verdana"/>
          <w:highlight w:val="lightGray"/>
          <w:lang w:val="en"/>
        </w:rPr>
        <w:t>/PUBLISHER]</w:t>
      </w:r>
      <w:r w:rsidR="00F70A44" w:rsidRPr="0005506F">
        <w:rPr>
          <w:rFonts w:ascii="Verdana" w:hAnsi="Verdana"/>
          <w:lang w:val="en"/>
        </w:rPr>
        <w:t xml:space="preserve"> </w:t>
      </w:r>
      <w:r w:rsidRPr="0005506F">
        <w:rPr>
          <w:rFonts w:ascii="Verdana" w:hAnsi="Verdana"/>
          <w:lang w:val="en"/>
        </w:rPr>
        <w:t xml:space="preserve">desk reject my manuscript at submission </w:t>
      </w:r>
      <w:proofErr w:type="gramStart"/>
      <w:r w:rsidRPr="0005506F">
        <w:rPr>
          <w:rFonts w:ascii="Verdana" w:hAnsi="Verdana"/>
          <w:lang w:val="en"/>
        </w:rPr>
        <w:t>as a result of</w:t>
      </w:r>
      <w:proofErr w:type="gramEnd"/>
      <w:r w:rsidRPr="0005506F">
        <w:rPr>
          <w:rFonts w:ascii="Verdana" w:hAnsi="Verdana"/>
          <w:lang w:val="en"/>
        </w:rPr>
        <w:t xml:space="preserve"> a statement notifying the publisher of a CC BY or equivalent licence being applied to the AAM resulting from this submission being included in my/our text? </w:t>
      </w:r>
      <w:r w:rsidR="00C7613C">
        <w:rPr>
          <w:rFonts w:ascii="Verdana" w:hAnsi="Verdana"/>
          <w:lang w:val="en"/>
        </w:rPr>
        <w:t xml:space="preserve">Please, indicate as applicable: </w:t>
      </w:r>
    </w:p>
    <w:p w14:paraId="73CBAC22" w14:textId="77777777" w:rsidR="00C7613C" w:rsidRPr="0005506F" w:rsidRDefault="00300574" w:rsidP="0095236B">
      <w:pPr>
        <w:spacing w:before="160" w:after="120"/>
        <w:ind w:left="173" w:right="-29" w:firstLine="187"/>
        <w:jc w:val="both"/>
        <w:rPr>
          <w:rFonts w:ascii="Verdana" w:hAnsi="Verdana"/>
          <w:lang w:val="en"/>
        </w:rPr>
      </w:pPr>
      <w:sdt>
        <w:sdtPr>
          <w:rPr>
            <w:rFonts w:ascii="Verdana" w:hAnsi="Verdana"/>
            <w:lang w:val="en"/>
          </w:rPr>
          <w:id w:val="-65630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3C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C7613C">
        <w:rPr>
          <w:rFonts w:ascii="Verdana" w:hAnsi="Verdana"/>
          <w:lang w:val="en"/>
        </w:rPr>
        <w:t xml:space="preserve"> </w:t>
      </w:r>
      <w:r w:rsidR="0005506F" w:rsidRPr="0005506F">
        <w:rPr>
          <w:rFonts w:ascii="Verdana" w:hAnsi="Verdana"/>
          <w:lang w:val="en"/>
        </w:rPr>
        <w:t>Yes</w:t>
      </w:r>
      <w:r w:rsidR="00C7613C">
        <w:rPr>
          <w:rFonts w:ascii="Verdana" w:hAnsi="Verdana"/>
          <w:lang w:val="en"/>
        </w:rPr>
        <w:tab/>
      </w:r>
      <w:r w:rsidR="00C7613C">
        <w:rPr>
          <w:rFonts w:ascii="Verdana" w:hAnsi="Verdana"/>
          <w:lang w:val="en"/>
        </w:rPr>
        <w:tab/>
      </w:r>
      <w:r w:rsidR="00C7613C">
        <w:rPr>
          <w:rFonts w:ascii="Verdana" w:hAnsi="Verdana"/>
          <w:lang w:val="en"/>
        </w:rPr>
        <w:tab/>
      </w:r>
      <w:r w:rsidR="00C7613C">
        <w:rPr>
          <w:rFonts w:ascii="Verdana" w:hAnsi="Verdana"/>
          <w:lang w:val="en"/>
        </w:rPr>
        <w:tab/>
      </w:r>
      <w:r w:rsidR="00C7613C">
        <w:rPr>
          <w:rFonts w:ascii="Verdana" w:hAnsi="Verdana"/>
          <w:lang w:val="en"/>
        </w:rPr>
        <w:tab/>
      </w:r>
      <w:sdt>
        <w:sdtPr>
          <w:rPr>
            <w:rFonts w:ascii="Verdana" w:hAnsi="Verdana"/>
            <w:lang w:val="en"/>
          </w:rPr>
          <w:id w:val="-104266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3C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C7613C">
        <w:rPr>
          <w:rFonts w:ascii="Verdana" w:hAnsi="Verdana"/>
          <w:lang w:val="en"/>
        </w:rPr>
        <w:t xml:space="preserve"> </w:t>
      </w:r>
      <w:r w:rsidR="00C7613C" w:rsidRPr="0005506F">
        <w:rPr>
          <w:rFonts w:ascii="Verdana" w:hAnsi="Verdana"/>
          <w:lang w:val="en"/>
        </w:rPr>
        <w:t xml:space="preserve">No </w:t>
      </w:r>
    </w:p>
    <w:p w14:paraId="7F46BCAE" w14:textId="0C24F62A" w:rsidR="0005506F" w:rsidRPr="0005506F" w:rsidRDefault="0005506F" w:rsidP="0095236B">
      <w:pPr>
        <w:numPr>
          <w:ilvl w:val="0"/>
          <w:numId w:val="17"/>
        </w:numPr>
        <w:spacing w:before="160" w:after="120" w:line="240" w:lineRule="auto"/>
        <w:ind w:left="360"/>
        <w:jc w:val="both"/>
        <w:rPr>
          <w:rFonts w:ascii="Verdana" w:hAnsi="Verdana"/>
          <w:lang w:val="en"/>
        </w:rPr>
      </w:pPr>
      <w:r w:rsidRPr="0005506F">
        <w:rPr>
          <w:rFonts w:ascii="Verdana" w:hAnsi="Verdana"/>
          <w:lang w:val="en"/>
        </w:rPr>
        <w:t xml:space="preserve">Please indicate which of the two statements below will apply if my submission is accepted for publication: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6"/>
        <w:gridCol w:w="804"/>
      </w:tblGrid>
      <w:tr w:rsidR="009C2B06" w:rsidRPr="0005506F" w14:paraId="07E9FF4E" w14:textId="3C39110F" w:rsidTr="00C7613C">
        <w:tc>
          <w:tcPr>
            <w:tcW w:w="4570" w:type="pct"/>
          </w:tcPr>
          <w:p w14:paraId="25B41082" w14:textId="010464C1" w:rsidR="009C2B06" w:rsidRPr="0005506F" w:rsidRDefault="009C2B06" w:rsidP="00C7613C">
            <w:pPr>
              <w:numPr>
                <w:ilvl w:val="1"/>
                <w:numId w:val="16"/>
              </w:numPr>
              <w:spacing w:before="120" w:after="120"/>
              <w:ind w:left="600"/>
              <w:jc w:val="both"/>
              <w:rPr>
                <w:rFonts w:ascii="Verdana" w:hAnsi="Verdana"/>
                <w:lang w:val="en"/>
              </w:rPr>
            </w:pPr>
            <w:r w:rsidRPr="009C2B06">
              <w:rPr>
                <w:rFonts w:ascii="Verdana" w:hAnsi="Verdana"/>
                <w:highlight w:val="lightGray"/>
                <w:lang w:val="en"/>
              </w:rPr>
              <w:t>[</w:t>
            </w:r>
            <w:r w:rsidRPr="0005506F">
              <w:rPr>
                <w:rFonts w:ascii="Verdana" w:hAnsi="Verdana"/>
                <w:highlight w:val="lightGray"/>
                <w:lang w:val="en"/>
              </w:rPr>
              <w:t>NAME OF JOURNAL</w:t>
            </w:r>
            <w:r w:rsidRPr="009C2B06">
              <w:rPr>
                <w:rFonts w:ascii="Verdana" w:hAnsi="Verdana"/>
                <w:highlight w:val="lightGray"/>
                <w:lang w:val="en"/>
              </w:rPr>
              <w:t>/PUBLISHER]</w:t>
            </w:r>
            <w:r w:rsidRPr="0005506F">
              <w:rPr>
                <w:rFonts w:ascii="Verdana" w:hAnsi="Verdana"/>
                <w:lang w:val="en"/>
              </w:rPr>
              <w:t xml:space="preserve"> confirms that the author(s) will </w:t>
            </w:r>
            <w:r w:rsidRPr="0005506F">
              <w:rPr>
                <w:rFonts w:ascii="Verdana" w:hAnsi="Verdana"/>
                <w:b/>
                <w:lang w:val="en"/>
              </w:rPr>
              <w:t xml:space="preserve">NOT </w:t>
            </w:r>
            <w:r w:rsidRPr="0005506F">
              <w:rPr>
                <w:rFonts w:ascii="Verdana" w:hAnsi="Verdana"/>
                <w:lang w:val="en"/>
              </w:rPr>
              <w:t xml:space="preserve">be required to sign a contract that prevents a CC BY licence being applied to the Author’s Accepted </w:t>
            </w:r>
            <w:proofErr w:type="gramStart"/>
            <w:r w:rsidRPr="009C2B06">
              <w:rPr>
                <w:rFonts w:ascii="Verdana" w:hAnsi="Verdana"/>
                <w:lang w:val="en"/>
              </w:rPr>
              <w:t>Manuscript, and</w:t>
            </w:r>
            <w:proofErr w:type="gramEnd"/>
            <w:r w:rsidRPr="0005506F">
              <w:rPr>
                <w:rFonts w:ascii="Verdana" w:hAnsi="Verdana"/>
                <w:lang w:val="en"/>
              </w:rPr>
              <w:t xml:space="preserve"> imposes any embargo on the sharing of the AAM, irrespective of the publishing model (gold OA or subscription) used to publish this article)</w:t>
            </w:r>
            <w:r w:rsidRPr="009C2B06">
              <w:rPr>
                <w:rFonts w:ascii="Verdana" w:hAnsi="Verdana"/>
                <w:lang w:val="en"/>
              </w:rPr>
              <w:t>.</w:t>
            </w:r>
            <w:r w:rsidRPr="0005506F">
              <w:rPr>
                <w:rFonts w:ascii="Verdana" w:hAnsi="Verdana"/>
                <w:lang w:val="en"/>
              </w:rPr>
              <w:t xml:space="preserve"> </w:t>
            </w:r>
          </w:p>
        </w:tc>
        <w:tc>
          <w:tcPr>
            <w:tcW w:w="430" w:type="pct"/>
          </w:tcPr>
          <w:p w14:paraId="74503E28" w14:textId="1F94E217" w:rsidR="009C2B06" w:rsidRPr="00E46E3E" w:rsidRDefault="00300574" w:rsidP="00C7613C">
            <w:pPr>
              <w:spacing w:before="120" w:after="120"/>
              <w:ind w:left="166" w:right="-29"/>
              <w:jc w:val="both"/>
              <w:rPr>
                <w:rFonts w:ascii="Verdana" w:hAnsi="Verdana"/>
                <w:lang w:val="en"/>
              </w:rPr>
            </w:pPr>
            <w:sdt>
              <w:sdtPr>
                <w:rPr>
                  <w:rFonts w:ascii="Verdana" w:hAnsi="Verdana"/>
                  <w:lang w:val="en"/>
                </w:rPr>
                <w:id w:val="203830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6F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</w:p>
        </w:tc>
      </w:tr>
      <w:tr w:rsidR="009C2B06" w:rsidRPr="0005506F" w14:paraId="4C17BB54" w14:textId="4AF1A1FE" w:rsidTr="00C7613C">
        <w:tc>
          <w:tcPr>
            <w:tcW w:w="4570" w:type="pct"/>
          </w:tcPr>
          <w:p w14:paraId="36F41007" w14:textId="283FC432" w:rsidR="009C2B06" w:rsidRPr="0005506F" w:rsidRDefault="009C2B06" w:rsidP="00C7613C">
            <w:pPr>
              <w:numPr>
                <w:ilvl w:val="1"/>
                <w:numId w:val="16"/>
              </w:numPr>
              <w:spacing w:before="120" w:after="120"/>
              <w:ind w:left="600"/>
              <w:jc w:val="both"/>
              <w:rPr>
                <w:rFonts w:ascii="Verdana" w:hAnsi="Verdana"/>
                <w:lang w:val="en"/>
              </w:rPr>
            </w:pPr>
            <w:r w:rsidRPr="009C2B06">
              <w:rPr>
                <w:rFonts w:ascii="Verdana" w:hAnsi="Verdana"/>
                <w:highlight w:val="lightGray"/>
                <w:lang w:val="en"/>
              </w:rPr>
              <w:t>[</w:t>
            </w:r>
            <w:r w:rsidRPr="0005506F">
              <w:rPr>
                <w:rFonts w:ascii="Verdana" w:hAnsi="Verdana"/>
                <w:highlight w:val="lightGray"/>
                <w:lang w:val="en"/>
              </w:rPr>
              <w:t>NAME OF JOURNAL</w:t>
            </w:r>
            <w:r w:rsidRPr="009C2B06">
              <w:rPr>
                <w:rFonts w:ascii="Verdana" w:hAnsi="Verdana"/>
                <w:highlight w:val="lightGray"/>
                <w:lang w:val="en"/>
              </w:rPr>
              <w:t>/PUBLISHER]</w:t>
            </w:r>
            <w:r w:rsidRPr="0005506F">
              <w:rPr>
                <w:rFonts w:ascii="Verdana" w:hAnsi="Verdana"/>
                <w:lang w:val="en"/>
              </w:rPr>
              <w:t xml:space="preserve"> confirms that the author(s) </w:t>
            </w:r>
            <w:r w:rsidRPr="0005506F">
              <w:rPr>
                <w:rFonts w:ascii="Verdana" w:hAnsi="Verdana"/>
                <w:b/>
                <w:lang w:val="en"/>
              </w:rPr>
              <w:t xml:space="preserve">WILL </w:t>
            </w:r>
            <w:r w:rsidRPr="0005506F">
              <w:rPr>
                <w:rFonts w:ascii="Verdana" w:hAnsi="Verdana"/>
                <w:lang w:val="en"/>
              </w:rPr>
              <w:t xml:space="preserve">be required to sign a contract that prevents a CC BY licence being applied to the Author’s Accepted </w:t>
            </w:r>
            <w:proofErr w:type="gramStart"/>
            <w:r w:rsidRPr="0005506F">
              <w:rPr>
                <w:rFonts w:ascii="Verdana" w:hAnsi="Verdana"/>
                <w:lang w:val="en"/>
              </w:rPr>
              <w:t>Manuscript, and</w:t>
            </w:r>
            <w:proofErr w:type="gramEnd"/>
            <w:r w:rsidRPr="0005506F">
              <w:rPr>
                <w:rFonts w:ascii="Verdana" w:hAnsi="Verdana"/>
                <w:lang w:val="en"/>
              </w:rPr>
              <w:t xml:space="preserve"> imposes an embargo on the sharing of the AAM, irrespective of the publishing model (gold OA or subscription) used to publish this article)</w:t>
            </w:r>
            <w:r w:rsidRPr="009C2B06">
              <w:rPr>
                <w:rFonts w:ascii="Verdana" w:hAnsi="Verdana"/>
                <w:lang w:val="en"/>
              </w:rPr>
              <w:t>.</w:t>
            </w:r>
            <w:r w:rsidRPr="0005506F">
              <w:rPr>
                <w:rFonts w:ascii="Verdana" w:hAnsi="Verdana"/>
                <w:lang w:val="en"/>
              </w:rPr>
              <w:t xml:space="preserve"> </w:t>
            </w:r>
          </w:p>
        </w:tc>
        <w:tc>
          <w:tcPr>
            <w:tcW w:w="430" w:type="pct"/>
          </w:tcPr>
          <w:p w14:paraId="32E057AE" w14:textId="7AA5BEA9" w:rsidR="009C2B06" w:rsidRPr="00E46E3E" w:rsidRDefault="00300574" w:rsidP="00C7613C">
            <w:pPr>
              <w:spacing w:before="120" w:after="120"/>
              <w:ind w:left="166" w:right="-29"/>
              <w:jc w:val="both"/>
              <w:rPr>
                <w:rFonts w:ascii="Verdana" w:hAnsi="Verdana"/>
                <w:lang w:val="en"/>
              </w:rPr>
            </w:pPr>
            <w:sdt>
              <w:sdtPr>
                <w:rPr>
                  <w:rFonts w:ascii="Verdana" w:hAnsi="Verdana"/>
                  <w:lang w:val="en"/>
                </w:rPr>
                <w:id w:val="-64119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6F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</w:p>
        </w:tc>
      </w:tr>
    </w:tbl>
    <w:p w14:paraId="3E7069F2" w14:textId="505B0DA6" w:rsidR="0005506F" w:rsidRPr="0005506F" w:rsidRDefault="0005506F" w:rsidP="0095236B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005506F">
        <w:rPr>
          <w:rFonts w:ascii="Verdana" w:hAnsi="Verdana"/>
          <w:lang w:val="en"/>
        </w:rPr>
        <w:t xml:space="preserve">As </w:t>
      </w:r>
      <w:r w:rsidR="008C5C35">
        <w:rPr>
          <w:rFonts w:ascii="Verdana" w:hAnsi="Verdana"/>
          <w:lang w:val="en"/>
        </w:rPr>
        <w:t>(</w:t>
      </w:r>
      <w:r w:rsidRPr="0005506F">
        <w:rPr>
          <w:rFonts w:ascii="Verdana" w:hAnsi="Verdana"/>
          <w:lang w:val="en"/>
        </w:rPr>
        <w:t>a</w:t>
      </w:r>
      <w:r w:rsidR="008C5C35">
        <w:rPr>
          <w:rFonts w:ascii="Verdana" w:hAnsi="Verdana"/>
          <w:lang w:val="en"/>
        </w:rPr>
        <w:t>)</w:t>
      </w:r>
      <w:r w:rsidRPr="0005506F">
        <w:rPr>
          <w:rFonts w:ascii="Verdana" w:hAnsi="Verdana"/>
          <w:lang w:val="en"/>
        </w:rPr>
        <w:t xml:space="preserve"> potential contributor</w:t>
      </w:r>
      <w:r w:rsidR="008C5C35">
        <w:rPr>
          <w:rFonts w:ascii="Verdana" w:hAnsi="Verdana"/>
          <w:lang w:val="en"/>
        </w:rPr>
        <w:t>(s)</w:t>
      </w:r>
      <w:r w:rsidRPr="0005506F">
        <w:rPr>
          <w:rFonts w:ascii="Verdana" w:hAnsi="Verdana"/>
          <w:lang w:val="en"/>
        </w:rPr>
        <w:t xml:space="preserve">, I/we would appreciate your clarity at the outset prior to submission on this matter. A prompt response would therefore be appreciated so I/we can take a timely decision </w:t>
      </w:r>
      <w:proofErr w:type="gramStart"/>
      <w:r w:rsidRPr="0005506F">
        <w:rPr>
          <w:rFonts w:ascii="Verdana" w:hAnsi="Verdana"/>
          <w:lang w:val="en"/>
        </w:rPr>
        <w:t>whether or not</w:t>
      </w:r>
      <w:proofErr w:type="gramEnd"/>
      <w:r w:rsidRPr="0005506F">
        <w:rPr>
          <w:rFonts w:ascii="Verdana" w:hAnsi="Verdana"/>
          <w:lang w:val="en"/>
        </w:rPr>
        <w:t xml:space="preserve"> to submit my/our manuscript to this journal. </w:t>
      </w:r>
    </w:p>
    <w:p w14:paraId="21F12DF5" w14:textId="390FC372" w:rsidR="0005506F" w:rsidRPr="0005506F" w:rsidRDefault="0005506F" w:rsidP="0095236B">
      <w:pPr>
        <w:spacing w:before="160" w:after="120" w:line="240" w:lineRule="auto"/>
        <w:jc w:val="both"/>
        <w:rPr>
          <w:rFonts w:ascii="Verdana" w:hAnsi="Verdana"/>
          <w:lang w:val="en"/>
        </w:rPr>
      </w:pPr>
      <w:r w:rsidRPr="0005506F">
        <w:rPr>
          <w:rFonts w:ascii="Verdana" w:hAnsi="Verdana"/>
          <w:lang w:val="en"/>
        </w:rPr>
        <w:t>If I</w:t>
      </w:r>
      <w:r w:rsidR="002D35FC">
        <w:rPr>
          <w:rFonts w:ascii="Verdana" w:hAnsi="Verdana"/>
          <w:lang w:val="en"/>
        </w:rPr>
        <w:t>/we</w:t>
      </w:r>
      <w:r w:rsidRPr="0005506F">
        <w:rPr>
          <w:rFonts w:ascii="Verdana" w:hAnsi="Verdana"/>
          <w:lang w:val="en"/>
        </w:rPr>
        <w:t xml:space="preserve"> do not hear from you before DD/MM/YYYY, I/we will seek a different journal that will accept my/our manuscript under these conditions. </w:t>
      </w:r>
    </w:p>
    <w:p w14:paraId="60013317" w14:textId="1584A08C" w:rsidR="0026663C" w:rsidRDefault="003453E8" w:rsidP="0095236B">
      <w:pPr>
        <w:spacing w:before="160" w:after="120" w:line="240" w:lineRule="auto"/>
        <w:jc w:val="both"/>
        <w:rPr>
          <w:rFonts w:ascii="Verdana" w:hAnsi="Verdana"/>
          <w:color w:val="525A7D" w:themeColor="accent1" w:themeShade="BF"/>
        </w:rPr>
      </w:pPr>
      <w:r>
        <w:rPr>
          <w:rFonts w:ascii="Verdana" w:hAnsi="Verdana"/>
          <w:lang w:val="en"/>
        </w:rPr>
        <w:t>[closing]</w:t>
      </w:r>
      <w:r w:rsidR="00302946">
        <w:rPr>
          <w:rFonts w:ascii="Verdana" w:hAnsi="Verdana"/>
          <w:lang w:val="en"/>
        </w:rPr>
        <w:t xml:space="preserve">, </w:t>
      </w:r>
      <w:r w:rsidR="0026663C" w:rsidRPr="0026663C">
        <w:rPr>
          <w:rFonts w:ascii="Verdana" w:hAnsi="Verdana"/>
          <w:b/>
          <w:bCs/>
          <w:color w:val="525A7D" w:themeColor="accent1" w:themeShade="BF"/>
        </w:rPr>
        <w:t>Author(s) name(s)</w:t>
      </w:r>
      <w:r w:rsidR="00302946">
        <w:rPr>
          <w:rFonts w:ascii="Verdana" w:hAnsi="Verdana"/>
          <w:b/>
          <w:bCs/>
          <w:color w:val="525A7D" w:themeColor="accent1" w:themeShade="BF"/>
        </w:rPr>
        <w:t xml:space="preserve">, </w:t>
      </w:r>
      <w:r w:rsidR="0026663C" w:rsidRPr="0026663C">
        <w:rPr>
          <w:rFonts w:ascii="Verdana" w:hAnsi="Verdana"/>
          <w:color w:val="525A7D" w:themeColor="accent1" w:themeShade="BF"/>
        </w:rPr>
        <w:t>Date</w:t>
      </w:r>
    </w:p>
    <w:p w14:paraId="40557066" w14:textId="6B368976" w:rsidR="006778AA" w:rsidRPr="006778AA" w:rsidRDefault="006778AA" w:rsidP="006778AA">
      <w:pPr>
        <w:spacing w:before="240" w:after="120" w:line="240" w:lineRule="auto"/>
        <w:jc w:val="both"/>
        <w:rPr>
          <w:rFonts w:ascii="Verdana" w:hAnsi="Verdana"/>
          <w:color w:val="525A7D" w:themeColor="accent1" w:themeShade="BF"/>
        </w:rPr>
      </w:pPr>
      <w:r w:rsidRPr="006778AA">
        <w:rPr>
          <w:rFonts w:ascii="Verdana" w:hAnsi="Verdana"/>
          <w:color w:val="525A7D" w:themeColor="accent1" w:themeShade="BF"/>
          <w:lang w:val="en"/>
        </w:rPr>
        <w:t>-----------------------------------------------------------------------------------------------------</w:t>
      </w:r>
    </w:p>
    <w:p w14:paraId="023B907D" w14:textId="27470925" w:rsidR="006778AA" w:rsidRPr="0026663C" w:rsidRDefault="006778AA" w:rsidP="00302946">
      <w:pPr>
        <w:spacing w:before="240" w:after="120" w:line="240" w:lineRule="auto"/>
        <w:jc w:val="both"/>
        <w:rPr>
          <w:rFonts w:ascii="Verdana" w:hAnsi="Verdana"/>
          <w:color w:val="525A7D" w:themeColor="accent1" w:themeShade="BF"/>
        </w:rPr>
      </w:pPr>
      <w:r w:rsidRPr="006778AA">
        <w:rPr>
          <w:rFonts w:ascii="Verdana" w:hAnsi="Verdana"/>
          <w:i/>
          <w:iCs/>
          <w:color w:val="525A7D" w:themeColor="accent1" w:themeShade="BF"/>
          <w:lang w:val="en"/>
        </w:rPr>
        <w:t xml:space="preserve">Created by </w:t>
      </w:r>
      <w:proofErr w:type="spellStart"/>
      <w:r w:rsidRPr="006778AA">
        <w:rPr>
          <w:rFonts w:ascii="Verdana" w:hAnsi="Verdana"/>
          <w:i/>
          <w:iCs/>
          <w:color w:val="525A7D" w:themeColor="accent1" w:themeShade="BF"/>
          <w:lang w:val="en"/>
        </w:rPr>
        <w:t>cOAlition</w:t>
      </w:r>
      <w:proofErr w:type="spellEnd"/>
      <w:r w:rsidRPr="006778AA">
        <w:rPr>
          <w:rFonts w:ascii="Verdana" w:hAnsi="Verdana"/>
          <w:i/>
          <w:iCs/>
          <w:color w:val="525A7D" w:themeColor="accent1" w:themeShade="BF"/>
          <w:lang w:val="en"/>
        </w:rPr>
        <w:t xml:space="preserve"> S and released under Public Domain Dedication </w:t>
      </w:r>
      <w:hyperlink r:id="rId14" w:tgtFrame="_blank" w:history="1">
        <w:r w:rsidRPr="006778AA">
          <w:rPr>
            <w:rStyle w:val="Hyperlink"/>
            <w:rFonts w:ascii="Verdana" w:hAnsi="Verdana"/>
            <w:i/>
            <w:iCs/>
            <w:lang w:val="en"/>
          </w:rPr>
          <w:t>CC0</w:t>
        </w:r>
      </w:hyperlink>
      <w:r w:rsidRPr="006778AA">
        <w:rPr>
          <w:rFonts w:ascii="Verdana" w:hAnsi="Verdana"/>
          <w:i/>
          <w:iCs/>
          <w:color w:val="525A7D" w:themeColor="accent1" w:themeShade="BF"/>
          <w:lang w:val="en"/>
        </w:rPr>
        <w:t xml:space="preserve">. To view a copy of this license, visit </w:t>
      </w:r>
      <w:hyperlink r:id="rId15" w:tgtFrame="_blank" w:history="1">
        <w:r w:rsidRPr="006778AA">
          <w:rPr>
            <w:rStyle w:val="Hyperlink"/>
            <w:rFonts w:ascii="Verdana" w:hAnsi="Verdana"/>
            <w:i/>
            <w:iCs/>
            <w:lang w:val="en"/>
          </w:rPr>
          <w:t>http://creativecommons.org/publicdomain/zero/1.0</w:t>
        </w:r>
      </w:hyperlink>
    </w:p>
    <w:sectPr w:rsidR="006778AA" w:rsidRPr="0026663C" w:rsidSect="00300574">
      <w:headerReference w:type="default" r:id="rId16"/>
      <w:footerReference w:type="default" r:id="rId17"/>
      <w:pgSz w:w="12240" w:h="15840" w:code="1"/>
      <w:pgMar w:top="1247" w:right="1440" w:bottom="1247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DA0E" w14:textId="77777777" w:rsidR="004D4513" w:rsidRDefault="004D4513">
      <w:pPr>
        <w:spacing w:after="0" w:line="240" w:lineRule="auto"/>
      </w:pPr>
      <w:r>
        <w:separator/>
      </w:r>
    </w:p>
  </w:endnote>
  <w:endnote w:type="continuationSeparator" w:id="0">
    <w:p w14:paraId="3791097F" w14:textId="77777777" w:rsidR="004D4513" w:rsidRDefault="004D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2C41" w14:textId="77777777" w:rsidR="00220128" w:rsidRDefault="001C27C1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4C4C5E">
      <w:rPr>
        <w:noProof/>
      </w:rPr>
      <w:fldChar w:fldCharType="begin"/>
    </w:r>
    <w:r w:rsidR="004C4C5E">
      <w:rPr>
        <w:noProof/>
      </w:rPr>
      <w:instrText xml:space="preserve"> PAGE  \* Arabic  \* MERGEFORMAT </w:instrText>
    </w:r>
    <w:r w:rsidR="004C4C5E">
      <w:rPr>
        <w:noProof/>
      </w:rPr>
      <w:fldChar w:fldCharType="separate"/>
    </w:r>
    <w:r>
      <w:rPr>
        <w:noProof/>
      </w:rPr>
      <w:t>1</w:t>
    </w:r>
    <w:r w:rsidR="004C4C5E">
      <w:rPr>
        <w:noProof/>
      </w:rPr>
      <w:fldChar w:fldCharType="end"/>
    </w:r>
  </w:p>
  <w:p w14:paraId="11179B8C" w14:textId="77777777" w:rsidR="00220128" w:rsidRDefault="0022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E292" w14:textId="77777777" w:rsidR="004D4513" w:rsidRDefault="004D4513">
      <w:pPr>
        <w:spacing w:after="0" w:line="240" w:lineRule="auto"/>
      </w:pPr>
      <w:r>
        <w:separator/>
      </w:r>
    </w:p>
  </w:footnote>
  <w:footnote w:type="continuationSeparator" w:id="0">
    <w:p w14:paraId="2C142BE0" w14:textId="77777777" w:rsidR="004D4513" w:rsidRDefault="004D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1EC6" w14:textId="77777777" w:rsidR="00220128" w:rsidRDefault="001C27C1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t>[Type the sender company name]</w:t>
        </w:r>
      </w:sdtContent>
    </w:sdt>
  </w:p>
  <w:p w14:paraId="3F706A45" w14:textId="77777777" w:rsidR="00220128" w:rsidRDefault="00220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11017E8"/>
    <w:multiLevelType w:val="multilevel"/>
    <w:tmpl w:val="8A380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0D6A76"/>
    <w:multiLevelType w:val="multilevel"/>
    <w:tmpl w:val="EF6EF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 w:grammar="clean"/>
  <w:attachedTemplate r:id="rId1"/>
  <w:defaultTabStop w:val="720"/>
  <w:evenAndOddHeaders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yNDWxMDIwNLM0srBU0lEKTi0uzszPAykwrAUATeBk5iwAAAA="/>
  </w:docVars>
  <w:rsids>
    <w:rsidRoot w:val="0005506F"/>
    <w:rsid w:val="00006B1E"/>
    <w:rsid w:val="0005506F"/>
    <w:rsid w:val="000E3FD0"/>
    <w:rsid w:val="001C27C1"/>
    <w:rsid w:val="001E3BCD"/>
    <w:rsid w:val="00220128"/>
    <w:rsid w:val="00230057"/>
    <w:rsid w:val="00244351"/>
    <w:rsid w:val="0026202D"/>
    <w:rsid w:val="0026663C"/>
    <w:rsid w:val="00274D17"/>
    <w:rsid w:val="002959E5"/>
    <w:rsid w:val="002D086F"/>
    <w:rsid w:val="002D35FC"/>
    <w:rsid w:val="002D5350"/>
    <w:rsid w:val="002D77F8"/>
    <w:rsid w:val="002E2827"/>
    <w:rsid w:val="00300574"/>
    <w:rsid w:val="00300B7E"/>
    <w:rsid w:val="00302946"/>
    <w:rsid w:val="003377A5"/>
    <w:rsid w:val="003453E8"/>
    <w:rsid w:val="00346FD6"/>
    <w:rsid w:val="00353126"/>
    <w:rsid w:val="003808EA"/>
    <w:rsid w:val="003811C8"/>
    <w:rsid w:val="003C4593"/>
    <w:rsid w:val="003D6F54"/>
    <w:rsid w:val="003E77B5"/>
    <w:rsid w:val="004152C3"/>
    <w:rsid w:val="00445150"/>
    <w:rsid w:val="00456780"/>
    <w:rsid w:val="00471569"/>
    <w:rsid w:val="00486DBC"/>
    <w:rsid w:val="004C4C5E"/>
    <w:rsid w:val="004C796B"/>
    <w:rsid w:val="004D4513"/>
    <w:rsid w:val="005921C9"/>
    <w:rsid w:val="005D5805"/>
    <w:rsid w:val="005D6A45"/>
    <w:rsid w:val="005D6F90"/>
    <w:rsid w:val="00600251"/>
    <w:rsid w:val="0064133B"/>
    <w:rsid w:val="00641479"/>
    <w:rsid w:val="0065452C"/>
    <w:rsid w:val="006778AA"/>
    <w:rsid w:val="006D5B16"/>
    <w:rsid w:val="00703F41"/>
    <w:rsid w:val="00704CA6"/>
    <w:rsid w:val="00753F62"/>
    <w:rsid w:val="00770368"/>
    <w:rsid w:val="007A6DBE"/>
    <w:rsid w:val="007D2950"/>
    <w:rsid w:val="00833463"/>
    <w:rsid w:val="0083443E"/>
    <w:rsid w:val="008460D3"/>
    <w:rsid w:val="00846C26"/>
    <w:rsid w:val="00857911"/>
    <w:rsid w:val="008715DE"/>
    <w:rsid w:val="00883969"/>
    <w:rsid w:val="00897B37"/>
    <w:rsid w:val="008A328E"/>
    <w:rsid w:val="008C38EB"/>
    <w:rsid w:val="008C5C35"/>
    <w:rsid w:val="008D2F92"/>
    <w:rsid w:val="008D7BB6"/>
    <w:rsid w:val="00910657"/>
    <w:rsid w:val="00946E69"/>
    <w:rsid w:val="0095236B"/>
    <w:rsid w:val="00982052"/>
    <w:rsid w:val="009C2B06"/>
    <w:rsid w:val="00A56CD1"/>
    <w:rsid w:val="00A864CC"/>
    <w:rsid w:val="00AA3CDF"/>
    <w:rsid w:val="00AA3EDB"/>
    <w:rsid w:val="00AD2A1D"/>
    <w:rsid w:val="00B117E7"/>
    <w:rsid w:val="00B40084"/>
    <w:rsid w:val="00C15557"/>
    <w:rsid w:val="00C72532"/>
    <w:rsid w:val="00C7613C"/>
    <w:rsid w:val="00C801B4"/>
    <w:rsid w:val="00C860EA"/>
    <w:rsid w:val="00CA1695"/>
    <w:rsid w:val="00CA543C"/>
    <w:rsid w:val="00CE196D"/>
    <w:rsid w:val="00CE1A88"/>
    <w:rsid w:val="00D44343"/>
    <w:rsid w:val="00D8076D"/>
    <w:rsid w:val="00D84375"/>
    <w:rsid w:val="00DA4C29"/>
    <w:rsid w:val="00DC3A05"/>
    <w:rsid w:val="00DD1052"/>
    <w:rsid w:val="00DD60AB"/>
    <w:rsid w:val="00E05761"/>
    <w:rsid w:val="00E14C33"/>
    <w:rsid w:val="00E20C94"/>
    <w:rsid w:val="00E46E3E"/>
    <w:rsid w:val="00E637B1"/>
    <w:rsid w:val="00E655AF"/>
    <w:rsid w:val="00EA7C3D"/>
    <w:rsid w:val="00ED465D"/>
    <w:rsid w:val="00F00C39"/>
    <w:rsid w:val="00F16D01"/>
    <w:rsid w:val="00F506C6"/>
    <w:rsid w:val="00F611F7"/>
    <w:rsid w:val="00F70A44"/>
    <w:rsid w:val="00FA69CC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423840"/>
  <w15:docId w15:val="{0D525406-8E68-4F31-A0FE-CCDBD37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43"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A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A169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695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rsid w:val="00CA16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CA1695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rsid w:val="00CA1695"/>
    <w:pPr>
      <w:spacing w:before="240" w:after="0"/>
      <w:ind w:right="4320"/>
    </w:pPr>
  </w:style>
  <w:style w:type="character" w:customStyle="1" w:styleId="ClosingChar">
    <w:name w:val="Closing Char"/>
    <w:basedOn w:val="DefaultParagraphFont"/>
    <w:link w:val="Closing"/>
    <w:uiPriority w:val="7"/>
    <w:rsid w:val="00CA1695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2D77F8"/>
    <w:pPr>
      <w:spacing w:before="200" w:after="200" w:line="276" w:lineRule="auto"/>
      <w:contextualSpacing/>
    </w:pPr>
    <w:rPr>
      <w:rFonts w:asciiTheme="majorHAnsi" w:hAnsiTheme="majorHAnsi"/>
      <w:color w:val="3E5D78" w:themeColor="accent2" w:themeShade="80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D44343"/>
    <w:pPr>
      <w:spacing w:before="6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D44343"/>
    <w:rPr>
      <w:b/>
      <w:sz w:val="20"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2D77F8"/>
    <w:pPr>
      <w:spacing w:before="200" w:after="200" w:line="276" w:lineRule="auto"/>
      <w:contextualSpacing/>
      <w:jc w:val="right"/>
    </w:pPr>
    <w:rPr>
      <w:rFonts w:asciiTheme="majorHAnsi" w:hAnsiTheme="majorHAnsi"/>
      <w:color w:val="3E5D78" w:themeColor="accent2" w:themeShade="80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CA1695"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CA1695"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sid w:val="002D77F8"/>
    <w:rPr>
      <w:rFonts w:asciiTheme="majorHAnsi" w:hAnsiTheme="majorHAnsi"/>
      <w:color w:val="3E5D78" w:themeColor="accent2" w:themeShade="80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sid w:val="00CA1695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sid w:val="002D77F8"/>
    <w:rPr>
      <w:rFonts w:asciiTheme="majorHAnsi" w:hAnsiTheme="majorHAnsi"/>
      <w:color w:val="3E5D78" w:themeColor="accent2" w:themeShade="80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CA1695"/>
    <w:rPr>
      <w:rFonts w:asciiTheme="majorHAnsi" w:hAnsiTheme="majorHAnsi"/>
      <w:b/>
      <w:color w:val="525A7D" w:themeColor="accent1" w:themeShade="BF"/>
      <w:sz w:val="20"/>
      <w:lang w:bidi="ar-SA"/>
    </w:rPr>
  </w:style>
  <w:style w:type="character" w:styleId="PlaceholderText">
    <w:name w:val="Placeholder Text"/>
    <w:basedOn w:val="DefaultParagraphFont"/>
    <w:uiPriority w:val="99"/>
    <w:unhideWhenUsed/>
    <w:rsid w:val="00CA1695"/>
    <w:rPr>
      <w:color w:val="808080"/>
    </w:rPr>
  </w:style>
  <w:style w:type="paragraph" w:customStyle="1" w:styleId="SenderNameatSignature">
    <w:name w:val="Sender Name (at Signature)"/>
    <w:basedOn w:val="NoSpacing"/>
    <w:uiPriority w:val="7"/>
    <w:rsid w:val="002D77F8"/>
    <w:pPr>
      <w:pBdr>
        <w:top w:val="single" w:sz="4" w:space="1" w:color="727CA3" w:themeColor="accent1"/>
      </w:pBdr>
      <w:ind w:right="4320"/>
    </w:pPr>
    <w:rPr>
      <w:b/>
      <w:color w:val="525A7D" w:themeColor="accent1" w:themeShade="BF"/>
    </w:rPr>
  </w:style>
  <w:style w:type="paragraph" w:styleId="Signature">
    <w:name w:val="Signature"/>
    <w:basedOn w:val="Normal"/>
    <w:link w:val="SignatureChar"/>
    <w:uiPriority w:val="99"/>
    <w:unhideWhenUsed/>
    <w:rsid w:val="00CA1695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sid w:val="00CA1695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95"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sid w:val="00CA1695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1695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sid w:val="00CA1695"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695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A1695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695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695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695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CA1695"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A1695"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695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695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sid w:val="00CA1695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CA1695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CA1695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CA1695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CA1695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rsid w:val="00CA1695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rsid w:val="00CA1695"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1695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A1695"/>
    <w:rPr>
      <w:i/>
      <w:iCs/>
      <w:color w:val="000000" w:themeColor="text1"/>
    </w:rPr>
  </w:style>
  <w:style w:type="character" w:styleId="Strong">
    <w:name w:val="Strong"/>
    <w:uiPriority w:val="22"/>
    <w:qFormat/>
    <w:rsid w:val="00CA169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CA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169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CA169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A1695"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rsid w:val="00CA169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A1695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unhideWhenUsed/>
    <w:qFormat/>
    <w:rsid w:val="002D77F8"/>
    <w:pPr>
      <w:pBdr>
        <w:bottom w:val="dashed" w:sz="4" w:space="18" w:color="7F7F7F" w:themeColor="text1" w:themeTint="80"/>
      </w:pBdr>
      <w:spacing w:line="396" w:lineRule="auto"/>
    </w:pPr>
    <w:rPr>
      <w:color w:val="595959" w:themeColor="text1" w:themeTint="A6"/>
    </w:rPr>
  </w:style>
  <w:style w:type="paragraph" w:customStyle="1" w:styleId="FooterLeft">
    <w:name w:val="Footer Left"/>
    <w:basedOn w:val="Normal"/>
    <w:next w:val="Normal"/>
    <w:uiPriority w:val="35"/>
    <w:unhideWhenUsed/>
    <w:qFormat/>
    <w:rsid w:val="002D77F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595959" w:themeColor="text1" w:themeTint="A6"/>
      <w:szCs w:val="18"/>
    </w:rPr>
  </w:style>
  <w:style w:type="paragraph" w:customStyle="1" w:styleId="FooterRight">
    <w:name w:val="Footer Right"/>
    <w:basedOn w:val="Footer"/>
    <w:uiPriority w:val="35"/>
    <w:unhideWhenUsed/>
    <w:qFormat/>
    <w:rsid w:val="002D77F8"/>
    <w:pPr>
      <w:pBdr>
        <w:top w:val="dashed" w:sz="4" w:space="18" w:color="7F7F7F"/>
      </w:pBdr>
      <w:jc w:val="right"/>
    </w:pPr>
    <w:rPr>
      <w:color w:val="595959" w:themeColor="text1" w:themeTint="A6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2D77F8"/>
    <w:pPr>
      <w:pBdr>
        <w:bottom w:val="dashed" w:sz="4" w:space="18" w:color="7F7F7F"/>
      </w:pBdr>
      <w:jc w:val="right"/>
    </w:pPr>
    <w:rPr>
      <w:color w:val="595959" w:themeColor="text1" w:themeTint="A6"/>
    </w:rPr>
  </w:style>
  <w:style w:type="paragraph" w:customStyle="1" w:styleId="SendersAddress">
    <w:name w:val="Sender's Address"/>
    <w:basedOn w:val="NoSpacing"/>
    <w:uiPriority w:val="2"/>
    <w:qFormat/>
    <w:rsid w:val="002D77F8"/>
    <w:pPr>
      <w:spacing w:before="200" w:line="276" w:lineRule="auto"/>
      <w:contextualSpacing/>
      <w:jc w:val="right"/>
    </w:pPr>
    <w:rPr>
      <w:rFonts w:eastAsiaTheme="minorHAnsi" w:cs="Times New Roman"/>
      <w:color w:val="3E5D78" w:themeColor="accent2" w:themeShade="80"/>
      <w:sz w:val="18"/>
      <w:szCs w:val="18"/>
      <w:lang w:eastAsia="ja-JP"/>
    </w:rPr>
  </w:style>
  <w:style w:type="paragraph" w:customStyle="1" w:styleId="RecipientsName">
    <w:name w:val="Recipient's Name"/>
    <w:basedOn w:val="NoSpacing"/>
    <w:uiPriority w:val="1"/>
    <w:qFormat/>
    <w:rsid w:val="00CA1695"/>
    <w:pPr>
      <w:jc w:val="right"/>
    </w:pPr>
    <w:rPr>
      <w:rFonts w:asciiTheme="majorHAnsi" w:eastAsiaTheme="minorHAnsi" w:hAnsiTheme="majorHAnsi" w:cs="Times New Roman"/>
      <w:noProof/>
      <w:color w:val="525A7D" w:themeColor="accent1" w:themeShade="BF"/>
      <w:sz w:val="36"/>
      <w:szCs w:val="36"/>
      <w:lang w:eastAsia="ja-JP"/>
    </w:rPr>
  </w:style>
  <w:style w:type="paragraph" w:customStyle="1" w:styleId="HeaderFirstPage">
    <w:name w:val="Header First Page"/>
    <w:basedOn w:val="Header"/>
    <w:qFormat/>
    <w:rsid w:val="002D77F8"/>
    <w:pPr>
      <w:pBdr>
        <w:bottom w:val="dashed" w:sz="4" w:space="18" w:color="7F7F7F"/>
      </w:pBdr>
      <w:spacing w:line="396" w:lineRule="auto"/>
    </w:pPr>
    <w:rPr>
      <w:rFonts w:eastAsiaTheme="minorHAnsi" w:cs="Times New Roman"/>
      <w:color w:val="595959" w:themeColor="text1" w:themeTint="A6"/>
      <w:szCs w:val="20"/>
      <w:lang w:eastAsia="ja-JP"/>
    </w:rPr>
  </w:style>
  <w:style w:type="paragraph" w:customStyle="1" w:styleId="DateText">
    <w:name w:val="Date Text"/>
    <w:basedOn w:val="Normal"/>
    <w:uiPriority w:val="35"/>
    <w:rsid w:val="00CA1695"/>
    <w:pPr>
      <w:spacing w:after="0"/>
      <w:contextualSpacing/>
    </w:pPr>
    <w:rPr>
      <w:rFonts w:eastAsiaTheme="minorHAnsi" w:cs="Times New Roman"/>
      <w:color w:val="000000" w:themeColor="text1"/>
      <w:sz w:val="22"/>
      <w:szCs w:val="20"/>
      <w:lang w:eastAsia="ja-JP" w:bidi="he-I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66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663C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66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663C"/>
    <w:rPr>
      <w:rFonts w:ascii="Arial" w:hAnsi="Arial" w:cs="Arial"/>
      <w:vanish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C860EA"/>
    <w:pPr>
      <w:spacing w:after="0" w:line="240" w:lineRule="auto"/>
    </w:pPr>
    <w:rPr>
      <w:sz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7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creativecommons.org/publicdomain/zero/1.0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creativecommons.org/publicdomain/zero/1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kar\AppData\Roaming\Microsoft\Templates\Letter%20(Origin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Letter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Letter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273599</Value>
      <Value>1281967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2009-05-30T21:54:50+00:00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TP010192752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529502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7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CCCE37-6FAD-4954-ADD9-E4BFAE3B6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B412C-B9E9-40D5-934C-B7DF82A29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6EA462E0-BC0E-433A-8923-299C2F64EC7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10CFE24-42B3-4B1D-A069-FF5B7022F7B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873beb7-5857-4685-be1f-d57550cc96cc"/>
  </ds:schemaRefs>
</ds:datastoreItem>
</file>

<file path=customXml/itemProps7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(Origin theme)</Template>
  <TotalTime>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Maria KARATZIA (consultant)</cp:lastModifiedBy>
  <cp:revision>6</cp:revision>
  <dcterms:created xsi:type="dcterms:W3CDTF">2022-02-17T21:52:00Z</dcterms:created>
  <dcterms:modified xsi:type="dcterms:W3CDTF">2022-03-16T09:35:00Z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448;#zwd140;#79;#tpl120;#95;#zwd120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